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-605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0067-01-2024-002479-64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Селявиной </w:t>
      </w:r>
      <w:r>
        <w:rPr>
          <w:rStyle w:val="cat-UserDefinedgrp-37rplc-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Селявина О.А.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8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9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0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Селявина О.А.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5"/>
          <w:szCs w:val="25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Селявиной О.А.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Селявиной О.А.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1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3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42rplc-3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Селявиной О.А.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Селявиной О.А.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Селявину </w:t>
      </w:r>
      <w:r>
        <w:rPr>
          <w:rStyle w:val="cat-UserDefinedgrp-43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1 </w:t>
      </w:r>
      <w:r>
        <w:rPr>
          <w:rStyle w:val="cat-UserDefinedgrp-44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0412365400675006052420134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5rplc-5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40rplc-23">
    <w:name w:val="cat-UserDefined grp-40 rplc-23"/>
    <w:basedOn w:val="DefaultParagraphFont"/>
  </w:style>
  <w:style w:type="character" w:customStyle="1" w:styleId="cat-UserDefinedgrp-41rplc-31">
    <w:name w:val="cat-UserDefined grp-41 rplc-31"/>
    <w:basedOn w:val="DefaultParagraphFont"/>
  </w:style>
  <w:style w:type="character" w:customStyle="1" w:styleId="cat-UserDefinedgrp-11rplc-33">
    <w:name w:val="cat-UserDefined grp-11 rplc-33"/>
    <w:basedOn w:val="DefaultParagraphFont"/>
  </w:style>
  <w:style w:type="character" w:customStyle="1" w:styleId="cat-UserDefinedgrp-42rplc-34">
    <w:name w:val="cat-UserDefined grp-42 rplc-34"/>
    <w:basedOn w:val="DefaultParagraphFont"/>
  </w:style>
  <w:style w:type="character" w:customStyle="1" w:styleId="cat-UserDefinedgrp-43rplc-39">
    <w:name w:val="cat-UserDefined grp-43 rplc-39"/>
    <w:basedOn w:val="DefaultParagraphFont"/>
  </w:style>
  <w:style w:type="character" w:customStyle="1" w:styleId="cat-UserDefinedgrp-44rplc-41">
    <w:name w:val="cat-UserDefined grp-44 rplc-41"/>
    <w:basedOn w:val="DefaultParagraphFont"/>
  </w:style>
  <w:style w:type="character" w:customStyle="1" w:styleId="cat-UserDefinedgrp-45rplc-52">
    <w:name w:val="cat-UserDefined grp-45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